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10CD2" w14:textId="77777777" w:rsidR="00F66FA6" w:rsidRDefault="00F66FA6"/>
    <w:tbl>
      <w:tblPr>
        <w:tblW w:w="5000" w:type="pct"/>
        <w:jc w:val="center"/>
        <w:tblBorders>
          <w:bottom w:val="dashed" w:sz="6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F66FA6" w14:paraId="34D565B1" w14:textId="77777777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14:paraId="3E659E18" w14:textId="77777777" w:rsidR="00F66FA6" w:rsidRDefault="00F66FA6">
            <w:pPr>
              <w:spacing w:after="0" w:line="240" w:lineRule="auto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4484"/>
            </w:tblGrid>
            <w:tr w:rsidR="00F66FA6" w14:paraId="4D9B5EDA" w14:textId="77777777">
              <w:trPr>
                <w:trHeight w:val="1080"/>
              </w:trPr>
              <w:tc>
                <w:tcPr>
                  <w:tcW w:w="238" w:type="dxa"/>
                </w:tcPr>
                <w:p w14:paraId="5B6ED556" w14:textId="77777777" w:rsidR="00F66FA6" w:rsidRDefault="00F66FA6">
                  <w:pPr>
                    <w:pStyle w:val="RecipientAddress"/>
                    <w:spacing w:after="0" w:line="240" w:lineRule="auto"/>
                  </w:pPr>
                </w:p>
              </w:tc>
              <w:tc>
                <w:tcPr>
                  <w:tcW w:w="4484" w:type="dxa"/>
                </w:tcPr>
                <w:p w14:paraId="45FB1D2F" w14:textId="77777777" w:rsidR="00F66FA6" w:rsidRDefault="00F66FA6">
                  <w:pPr>
                    <w:pStyle w:val="RecipientName"/>
                    <w:spacing w:after="0" w:line="240" w:lineRule="auto"/>
                  </w:pPr>
                </w:p>
              </w:tc>
            </w:tr>
            <w:tr w:rsidR="00F66FA6" w14:paraId="6CBD9E7D" w14:textId="77777777">
              <w:tc>
                <w:tcPr>
                  <w:tcW w:w="238" w:type="dxa"/>
                </w:tcPr>
                <w:p w14:paraId="5C92B5AC" w14:textId="77777777" w:rsidR="00F66FA6" w:rsidRDefault="00D53FF7">
                  <w:pPr>
                    <w:pStyle w:val="NoSpacing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p w14:paraId="03507795" w14:textId="77777777" w:rsidR="00F66FA6" w:rsidRDefault="00CE08C4">
                  <w:pPr>
                    <w:pStyle w:val="RecipientName"/>
                    <w:spacing w:after="0" w:line="240" w:lineRule="auto"/>
                    <w:rPr>
                      <w:color w:val="727CA3" w:themeColor="accent1"/>
                    </w:rPr>
                  </w:pPr>
                  <w:r>
                    <w:rPr>
                      <w:color w:val="727CA3" w:themeColor="accent1"/>
                    </w:rPr>
                    <w:t>Manager</w:t>
                  </w:r>
                </w:p>
                <w:p w14:paraId="4108386A" w14:textId="77777777" w:rsidR="00CE08C4" w:rsidRDefault="00CE08C4">
                  <w:pPr>
                    <w:pStyle w:val="RecipientName"/>
                    <w:spacing w:after="0" w:line="240" w:lineRule="auto"/>
                    <w:rPr>
                      <w:color w:val="727CA3" w:themeColor="accent1"/>
                    </w:rPr>
                  </w:pPr>
                  <w:r>
                    <w:rPr>
                      <w:color w:val="727CA3" w:themeColor="accent1"/>
                    </w:rPr>
                    <w:t xml:space="preserve">NSW Rural Fire Service </w:t>
                  </w:r>
                  <w:r w:rsidR="00191B09">
                    <w:rPr>
                      <w:color w:val="727CA3" w:themeColor="accent1"/>
                    </w:rPr>
                    <w:t>&amp;</w:t>
                  </w:r>
                  <w:r>
                    <w:rPr>
                      <w:color w:val="727CA3" w:themeColor="accent1"/>
                    </w:rPr>
                    <w:t xml:space="preserve"> Brigade</w:t>
                  </w:r>
                  <w:r w:rsidR="00086383">
                    <w:rPr>
                      <w:color w:val="727CA3" w:themeColor="accent1"/>
                    </w:rPr>
                    <w:t>s</w:t>
                  </w:r>
                  <w:r>
                    <w:rPr>
                      <w:color w:val="727CA3" w:themeColor="accent1"/>
                    </w:rPr>
                    <w:t xml:space="preserve"> Donation</w:t>
                  </w:r>
                  <w:r w:rsidR="00086383">
                    <w:rPr>
                      <w:color w:val="727CA3" w:themeColor="accent1"/>
                    </w:rPr>
                    <w:t>s</w:t>
                  </w:r>
                  <w:r>
                    <w:rPr>
                      <w:color w:val="727CA3" w:themeColor="accent1"/>
                    </w:rPr>
                    <w:t xml:space="preserve"> Fund</w:t>
                  </w:r>
                </w:p>
                <w:p w14:paraId="73691791" w14:textId="3C52E943" w:rsidR="00F66FA6" w:rsidRDefault="00BE613D">
                  <w:pPr>
                    <w:pStyle w:val="RecipientAddress"/>
                    <w:spacing w:after="0" w:line="240" w:lineRule="auto"/>
                  </w:pPr>
                  <w:r>
                    <w:t>15 Carter Street</w:t>
                  </w:r>
                </w:p>
                <w:p w14:paraId="21BA1D73" w14:textId="77777777" w:rsidR="00191B09" w:rsidRDefault="00191B09">
                  <w:pPr>
                    <w:pStyle w:val="RecipientAddress"/>
                    <w:spacing w:after="0" w:line="240" w:lineRule="auto"/>
                  </w:pPr>
                  <w:proofErr w:type="spellStart"/>
                  <w:r>
                    <w:t>Lid</w:t>
                  </w:r>
                  <w:r w:rsidR="00D53FF7">
                    <w:t>combe</w:t>
                  </w:r>
                  <w:proofErr w:type="spellEnd"/>
                  <w:r w:rsidR="00D53FF7">
                    <w:t xml:space="preserve"> NSW 2141</w:t>
                  </w:r>
                </w:p>
                <w:p w14:paraId="7C087D58" w14:textId="351D0E50" w:rsidR="00F66FA6" w:rsidRDefault="00D53FF7" w:rsidP="00BE613D">
                  <w:pPr>
                    <w:pStyle w:val="RecipientAddress"/>
                    <w:spacing w:after="0" w:line="240" w:lineRule="auto"/>
                  </w:pPr>
                  <w:r>
                    <w:t xml:space="preserve">Phone: </w:t>
                  </w:r>
                  <w:r w:rsidR="00BE613D">
                    <w:t>8741 5519</w:t>
                  </w:r>
                </w:p>
              </w:tc>
            </w:tr>
          </w:tbl>
          <w:p w14:paraId="417615A0" w14:textId="77777777" w:rsidR="00F66FA6" w:rsidRDefault="00F66FA6">
            <w:pPr>
              <w:pStyle w:val="RecipientAddress"/>
              <w:spacing w:after="0" w:line="240" w:lineRule="auto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9788FB39F4CE4872A8CB36D7BA2492D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A286A79" w14:textId="77777777" w:rsidR="00F66FA6" w:rsidRDefault="00CE08C4">
                <w:pPr>
                  <w:pStyle w:val="SenderName"/>
                  <w:spacing w:after="0" w:line="240" w:lineRule="auto"/>
                </w:pPr>
                <w:r>
                  <w:rPr>
                    <w:lang w:val="en-AU"/>
                  </w:rPr>
                  <w:t xml:space="preserve">Boyd </w:t>
                </w:r>
                <w:proofErr w:type="spellStart"/>
                <w:r>
                  <w:rPr>
                    <w:lang w:val="en-AU"/>
                  </w:rPr>
                  <w:t>At</w:t>
                </w:r>
                <w:r w:rsidR="00191B09">
                  <w:rPr>
                    <w:lang w:val="en-AU"/>
                  </w:rPr>
                  <w:t>te</w:t>
                </w:r>
                <w:r>
                  <w:rPr>
                    <w:lang w:val="en-AU"/>
                  </w:rPr>
                  <w:t>well</w:t>
                </w:r>
                <w:proofErr w:type="spellEnd"/>
              </w:p>
            </w:sdtContent>
          </w:sdt>
          <w:p w14:paraId="2B898B82" w14:textId="77777777" w:rsidR="00F66FA6" w:rsidRDefault="00191B09">
            <w:pPr>
              <w:pStyle w:val="SenderAddress"/>
              <w:spacing w:after="0" w:line="240" w:lineRule="auto"/>
            </w:pPr>
            <w:r>
              <w:t>PO Box 70</w:t>
            </w:r>
          </w:p>
          <w:p w14:paraId="56B9D51D" w14:textId="77777777" w:rsidR="00191B09" w:rsidRDefault="00191B09">
            <w:pPr>
              <w:pStyle w:val="SenderAddress"/>
              <w:spacing w:after="0" w:line="240" w:lineRule="auto"/>
            </w:pPr>
            <w:r>
              <w:t>Church Point NSW 2105</w:t>
            </w:r>
          </w:p>
          <w:p w14:paraId="3231A00A" w14:textId="77777777" w:rsidR="00F66FA6" w:rsidRDefault="00D53FF7">
            <w:pPr>
              <w:pStyle w:val="SenderAddress"/>
              <w:spacing w:after="0" w:line="240" w:lineRule="auto"/>
            </w:pPr>
            <w:r>
              <w:t xml:space="preserve">Phone: </w:t>
            </w:r>
            <w:r w:rsidR="00191B09">
              <w:t>0417 991 499</w:t>
            </w:r>
          </w:p>
        </w:tc>
      </w:tr>
    </w:tbl>
    <w:p w14:paraId="79AB0AC5" w14:textId="77777777" w:rsidR="00F66FA6" w:rsidRDefault="00F66FA6"/>
    <w:p w14:paraId="31C90EBE" w14:textId="537C5220" w:rsidR="00F66FA6" w:rsidRDefault="00CE08C4">
      <w:pPr>
        <w:pStyle w:val="Salutation"/>
      </w:pPr>
      <w:r>
        <w:t xml:space="preserve">Dear </w:t>
      </w:r>
      <w:r w:rsidR="007800F6">
        <w:t>Subrata</w:t>
      </w:r>
      <w:bookmarkStart w:id="0" w:name="_GoBack"/>
      <w:bookmarkEnd w:id="0"/>
    </w:p>
    <w:p w14:paraId="09476D83" w14:textId="77777777" w:rsidR="00F66FA6" w:rsidRDefault="00CE08C4" w:rsidP="00CE08C4">
      <w:r>
        <w:t xml:space="preserve">The Scotland Island Residents Association (SIRA) recently made a $2000 donation to the NSW Rural Fire Service </w:t>
      </w:r>
      <w:r w:rsidR="00191B09">
        <w:t>&amp;</w:t>
      </w:r>
      <w:r>
        <w:t xml:space="preserve"> Brigade</w:t>
      </w:r>
      <w:r w:rsidR="00086383">
        <w:t>s</w:t>
      </w:r>
      <w:r>
        <w:t xml:space="preserve"> Donation</w:t>
      </w:r>
      <w:r w:rsidR="00086383">
        <w:t>s</w:t>
      </w:r>
      <w:r>
        <w:t xml:space="preserve"> Fund.  This donation was intended for the Scotland Island Rural Fire Brigade </w:t>
      </w:r>
      <w:r w:rsidR="007C5766">
        <w:t xml:space="preserve">(SIRFB) </w:t>
      </w:r>
      <w:r>
        <w:t>to help fund the provision of additional Community Fire Unit (CFU) cabinets on Scotland Island.</w:t>
      </w:r>
    </w:p>
    <w:p w14:paraId="1440EFF1" w14:textId="77777777" w:rsidR="007C5766" w:rsidRDefault="007C5766" w:rsidP="00CE08C4">
      <w:r>
        <w:t xml:space="preserve">SIRA was advised to make the donation to the Scotland Rural Fire Brigade sub-account with the NSW Rural Fire </w:t>
      </w:r>
      <w:r w:rsidR="00191B09">
        <w:t xml:space="preserve">Service &amp; </w:t>
      </w:r>
      <w:r>
        <w:t>Brigade</w:t>
      </w:r>
      <w:r w:rsidR="00086383">
        <w:t>s</w:t>
      </w:r>
      <w:r>
        <w:t xml:space="preserve"> Donation</w:t>
      </w:r>
      <w:r w:rsidR="00086383">
        <w:t>s</w:t>
      </w:r>
      <w:r>
        <w:t xml:space="preserve"> Fund.  However, the SIRFB inadvertently provided the account details for the main host account (032001 171051) instead of their sub-account (032001 173647).</w:t>
      </w:r>
    </w:p>
    <w:p w14:paraId="1A41B09E" w14:textId="77777777" w:rsidR="007C5766" w:rsidRDefault="007C5766" w:rsidP="00CE08C4">
      <w:r>
        <w:t xml:space="preserve">Could you please arrange to transfer our $2000 donation to the Scotland Island Rural Fire Brigade account with the NSW Rural Fire Service </w:t>
      </w:r>
      <w:r w:rsidR="00191B09">
        <w:t>&amp;</w:t>
      </w:r>
      <w:r>
        <w:t xml:space="preserve"> Brigade</w:t>
      </w:r>
      <w:r w:rsidR="00086383">
        <w:t>s</w:t>
      </w:r>
      <w:r>
        <w:t xml:space="preserve"> Donation</w:t>
      </w:r>
      <w:r w:rsidR="00086383">
        <w:t>s</w:t>
      </w:r>
      <w:r>
        <w:t xml:space="preserve"> </w:t>
      </w:r>
      <w:proofErr w:type="gramStart"/>
      <w:r>
        <w:t>Fund.</w:t>
      </w:r>
      <w:proofErr w:type="gramEnd"/>
    </w:p>
    <w:p w14:paraId="65215C7C" w14:textId="77777777" w:rsidR="00F66FA6" w:rsidRDefault="00CE08C4">
      <w:pPr>
        <w:pStyle w:val="Closing"/>
        <w:spacing w:before="480" w:after="1000"/>
        <w:contextualSpacing/>
        <w:rPr>
          <w:color w:val="000000" w:themeColor="text1"/>
        </w:rPr>
      </w:pPr>
      <w:r>
        <w:t xml:space="preserve">Yours </w:t>
      </w:r>
      <w:r w:rsidR="007C5766">
        <w:t>sincerely</w:t>
      </w:r>
    </w:p>
    <w:sdt>
      <w:sdtPr>
        <w:id w:val="253727709"/>
        <w:placeholder>
          <w:docPart w:val="FA1B2FC399D2420DA08CA59F262AEDD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4BE5FF00" w14:textId="77777777" w:rsidR="00F66FA6" w:rsidRDefault="00191B09">
          <w:pPr>
            <w:pStyle w:val="SenderNameatSignature"/>
            <w:rPr>
              <w:b w:val="0"/>
              <w:bCs/>
              <w:color w:val="000000" w:themeColor="text1"/>
            </w:rPr>
          </w:pPr>
          <w:r>
            <w:rPr>
              <w:lang w:val="en-AU"/>
            </w:rPr>
            <w:t xml:space="preserve">Boyd </w:t>
          </w:r>
          <w:proofErr w:type="spellStart"/>
          <w:r>
            <w:rPr>
              <w:lang w:val="en-AU"/>
            </w:rPr>
            <w:t>Attewell</w:t>
          </w:r>
          <w:proofErr w:type="spellEnd"/>
        </w:p>
      </w:sdtContent>
    </w:sdt>
    <w:p w14:paraId="517489CD" w14:textId="77777777" w:rsidR="00F66FA6" w:rsidRDefault="00CE08C4">
      <w:pPr>
        <w:pStyle w:val="Signature"/>
      </w:pPr>
      <w:r>
        <w:t>Treasurer</w:t>
      </w:r>
    </w:p>
    <w:p w14:paraId="7ED75F67" w14:textId="77777777" w:rsidR="00F66FA6" w:rsidRDefault="002B1038">
      <w:pPr>
        <w:pStyle w:val="Signature"/>
      </w:pPr>
      <w:sdt>
        <w:sdtPr>
          <w:id w:val="810834330"/>
          <w:placeholder>
            <w:docPart w:val="240795866E094BF39A4D77B05F88FADD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CE08C4">
            <w:t>Scotland Island Residents Association</w:t>
          </w:r>
        </w:sdtContent>
      </w:sdt>
    </w:p>
    <w:p w14:paraId="2773DBC5" w14:textId="77777777" w:rsidR="00191B09" w:rsidRDefault="00191B09">
      <w:r>
        <w:t>ABN 19 163 341 913</w:t>
      </w:r>
    </w:p>
    <w:p w14:paraId="22C2D708" w14:textId="32765B86" w:rsidR="00F66FA6" w:rsidRDefault="00CE08C4">
      <w:r>
        <w:t xml:space="preserve">XX </w:t>
      </w:r>
      <w:r w:rsidR="00950EE7">
        <w:t>January</w:t>
      </w:r>
      <w:r>
        <w:t xml:space="preserve"> 201</w:t>
      </w:r>
      <w:r w:rsidR="00950EE7">
        <w:t>7</w:t>
      </w:r>
    </w:p>
    <w:sectPr w:rsidR="00F66FA6" w:rsidSect="00950EE7">
      <w:headerReference w:type="even" r:id="rId12"/>
      <w:footerReference w:type="even" r:id="rId13"/>
      <w:footerReference w:type="default" r:id="rId14"/>
      <w:pgSz w:w="12240" w:h="15840" w:code="1"/>
      <w:pgMar w:top="426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B5B5B" w14:textId="77777777" w:rsidR="002B1038" w:rsidRDefault="002B1038">
      <w:pPr>
        <w:spacing w:after="0" w:line="240" w:lineRule="auto"/>
      </w:pPr>
      <w:r>
        <w:separator/>
      </w:r>
    </w:p>
  </w:endnote>
  <w:endnote w:type="continuationSeparator" w:id="0">
    <w:p w14:paraId="34097567" w14:textId="77777777" w:rsidR="002B1038" w:rsidRDefault="002B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B09B" w14:textId="77777777" w:rsidR="00F66FA6" w:rsidRDefault="00D53FF7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F751C46" w14:textId="77777777" w:rsidR="00F66FA6" w:rsidRDefault="00F66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0D81" w14:textId="77777777" w:rsidR="00F66FA6" w:rsidRDefault="00D53FF7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50E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752D0" w14:textId="77777777" w:rsidR="002B1038" w:rsidRDefault="002B1038">
      <w:pPr>
        <w:spacing w:after="0" w:line="240" w:lineRule="auto"/>
      </w:pPr>
      <w:r>
        <w:separator/>
      </w:r>
    </w:p>
  </w:footnote>
  <w:footnote w:type="continuationSeparator" w:id="0">
    <w:p w14:paraId="1129CD3D" w14:textId="77777777" w:rsidR="002B1038" w:rsidRDefault="002B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2D7F3" w14:textId="77777777" w:rsidR="00F66FA6" w:rsidRDefault="00D53FF7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14:paraId="40E34F3B" w14:textId="77777777" w:rsidR="00F66FA6" w:rsidRDefault="00F66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C4"/>
    <w:rsid w:val="00086383"/>
    <w:rsid w:val="00191B09"/>
    <w:rsid w:val="002B1038"/>
    <w:rsid w:val="007800F6"/>
    <w:rsid w:val="007C5766"/>
    <w:rsid w:val="00950EE7"/>
    <w:rsid w:val="00BE613D"/>
    <w:rsid w:val="00CE08C4"/>
    <w:rsid w:val="00D53FF7"/>
    <w:rsid w:val="00F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770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88FB39F4CE4872A8CB36D7BA24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E2FE-C3DD-45C3-98F1-2CCC4BC97A3A}"/>
      </w:docPartPr>
      <w:docPartBody>
        <w:p w:rsidR="000347C2" w:rsidRDefault="00E847B0">
          <w:pPr>
            <w:pStyle w:val="9788FB39F4CE4872A8CB36D7BA2492DD"/>
          </w:pPr>
          <w:r>
            <w:rPr>
              <w:color w:val="4F81BD" w:themeColor="accent1"/>
            </w:rPr>
            <w:t>[Type the sender name]</w:t>
          </w:r>
        </w:p>
      </w:docPartBody>
    </w:docPart>
    <w:docPart>
      <w:docPartPr>
        <w:name w:val="FA1B2FC399D2420DA08CA59F262A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09EE-B171-4037-AFA1-47B479F4B110}"/>
      </w:docPartPr>
      <w:docPartBody>
        <w:p w:rsidR="000347C2" w:rsidRDefault="00E847B0">
          <w:pPr>
            <w:pStyle w:val="FA1B2FC399D2420DA08CA59F262AEDD9"/>
          </w:pPr>
          <w:r>
            <w:t>[Type the sender name]</w:t>
          </w:r>
        </w:p>
      </w:docPartBody>
    </w:docPart>
    <w:docPart>
      <w:docPartPr>
        <w:name w:val="240795866E094BF39A4D77B05F88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61E4-8B16-4AE5-8FA5-B3F375EDBD2B}"/>
      </w:docPartPr>
      <w:docPartBody>
        <w:p w:rsidR="000347C2" w:rsidRDefault="00E847B0">
          <w:pPr>
            <w:pStyle w:val="240795866E094BF39A4D77B05F88FADD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C2"/>
    <w:rsid w:val="000347C2"/>
    <w:rsid w:val="00E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B2080B7534415180FA952FAAE90F71">
    <w:name w:val="21B2080B7534415180FA952FAAE90F71"/>
  </w:style>
  <w:style w:type="paragraph" w:customStyle="1" w:styleId="38EA9C10B4A245A4ADEFEEE40EBCA070">
    <w:name w:val="38EA9C10B4A245A4ADEFEEE40EBCA070"/>
  </w:style>
  <w:style w:type="paragraph" w:customStyle="1" w:styleId="A994ED3078AE4CD0B91C3BA21DCC4CC9">
    <w:name w:val="A994ED3078AE4CD0B91C3BA21DCC4CC9"/>
  </w:style>
  <w:style w:type="paragraph" w:customStyle="1" w:styleId="9788FB39F4CE4872A8CB36D7BA2492DD">
    <w:name w:val="9788FB39F4CE4872A8CB36D7BA2492DD"/>
  </w:style>
  <w:style w:type="paragraph" w:customStyle="1" w:styleId="53A69809F91F4E58A11C4355168E68FA">
    <w:name w:val="53A69809F91F4E58A11C4355168E68FA"/>
  </w:style>
  <w:style w:type="paragraph" w:customStyle="1" w:styleId="D676D030B0AE4275A032BDC2CB4C1FE2">
    <w:name w:val="D676D030B0AE4275A032BDC2CB4C1FE2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F4BE24AED084B99AAD5ADB3E59F240B">
    <w:name w:val="8F4BE24AED084B99AAD5ADB3E59F240B"/>
  </w:style>
  <w:style w:type="paragraph" w:customStyle="1" w:styleId="C94BB118E7BA4F1DA115996295028B1A">
    <w:name w:val="C94BB118E7BA4F1DA115996295028B1A"/>
  </w:style>
  <w:style w:type="paragraph" w:customStyle="1" w:styleId="7C1B9F6107EE46F5A8D38B8B1A4A555A">
    <w:name w:val="7C1B9F6107EE46F5A8D38B8B1A4A555A"/>
  </w:style>
  <w:style w:type="paragraph" w:customStyle="1" w:styleId="FA1B2FC399D2420DA08CA59F262AEDD9">
    <w:name w:val="FA1B2FC399D2420DA08CA59F262AEDD9"/>
  </w:style>
  <w:style w:type="paragraph" w:customStyle="1" w:styleId="4FAD20FED8DD46D88BEFF67349D34796">
    <w:name w:val="4FAD20FED8DD46D88BEFF67349D34796"/>
  </w:style>
  <w:style w:type="paragraph" w:customStyle="1" w:styleId="240795866E094BF39A4D77B05F88FADD">
    <w:name w:val="240795866E094BF39A4D77B05F88FADD"/>
  </w:style>
  <w:style w:type="paragraph" w:customStyle="1" w:styleId="93166529B38B4A04BDE0F3185E6B22FA">
    <w:name w:val="93166529B38B4A04BDE0F3185E6B22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B2080B7534415180FA952FAAE90F71">
    <w:name w:val="21B2080B7534415180FA952FAAE90F71"/>
  </w:style>
  <w:style w:type="paragraph" w:customStyle="1" w:styleId="38EA9C10B4A245A4ADEFEEE40EBCA070">
    <w:name w:val="38EA9C10B4A245A4ADEFEEE40EBCA070"/>
  </w:style>
  <w:style w:type="paragraph" w:customStyle="1" w:styleId="A994ED3078AE4CD0B91C3BA21DCC4CC9">
    <w:name w:val="A994ED3078AE4CD0B91C3BA21DCC4CC9"/>
  </w:style>
  <w:style w:type="paragraph" w:customStyle="1" w:styleId="9788FB39F4CE4872A8CB36D7BA2492DD">
    <w:name w:val="9788FB39F4CE4872A8CB36D7BA2492DD"/>
  </w:style>
  <w:style w:type="paragraph" w:customStyle="1" w:styleId="53A69809F91F4E58A11C4355168E68FA">
    <w:name w:val="53A69809F91F4E58A11C4355168E68FA"/>
  </w:style>
  <w:style w:type="paragraph" w:customStyle="1" w:styleId="D676D030B0AE4275A032BDC2CB4C1FE2">
    <w:name w:val="D676D030B0AE4275A032BDC2CB4C1FE2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F4BE24AED084B99AAD5ADB3E59F240B">
    <w:name w:val="8F4BE24AED084B99AAD5ADB3E59F240B"/>
  </w:style>
  <w:style w:type="paragraph" w:customStyle="1" w:styleId="C94BB118E7BA4F1DA115996295028B1A">
    <w:name w:val="C94BB118E7BA4F1DA115996295028B1A"/>
  </w:style>
  <w:style w:type="paragraph" w:customStyle="1" w:styleId="7C1B9F6107EE46F5A8D38B8B1A4A555A">
    <w:name w:val="7C1B9F6107EE46F5A8D38B8B1A4A555A"/>
  </w:style>
  <w:style w:type="paragraph" w:customStyle="1" w:styleId="FA1B2FC399D2420DA08CA59F262AEDD9">
    <w:name w:val="FA1B2FC399D2420DA08CA59F262AEDD9"/>
  </w:style>
  <w:style w:type="paragraph" w:customStyle="1" w:styleId="4FAD20FED8DD46D88BEFF67349D34796">
    <w:name w:val="4FAD20FED8DD46D88BEFF67349D34796"/>
  </w:style>
  <w:style w:type="paragraph" w:customStyle="1" w:styleId="240795866E094BF39A4D77B05F88FADD">
    <w:name w:val="240795866E094BF39A4D77B05F88FADD"/>
  </w:style>
  <w:style w:type="paragraph" w:customStyle="1" w:styleId="93166529B38B4A04BDE0F3185E6B22FA">
    <w:name w:val="93166529B38B4A04BDE0F3185E6B2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2016-12-01T00:00:00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1D524FE-9AA3-4842-AA72-0CA80C8D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83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Scotland Island Residents Association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 Attewell</dc:creator>
  <cp:lastModifiedBy>Graeme Crayford</cp:lastModifiedBy>
  <cp:revision>4</cp:revision>
  <cp:lastPrinted>2017-01-10T04:34:00Z</cp:lastPrinted>
  <dcterms:created xsi:type="dcterms:W3CDTF">2016-12-22T01:24:00Z</dcterms:created>
  <dcterms:modified xsi:type="dcterms:W3CDTF">2017-01-10T05:02:00Z</dcterms:modified>
</cp:coreProperties>
</file>